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8699" w14:textId="580CFB63" w:rsidR="00803DD1" w:rsidRDefault="00B235FA">
      <w:r>
        <w:rPr>
          <w:noProof/>
        </w:rPr>
        <w:drawing>
          <wp:inline distT="0" distB="0" distL="0" distR="0" wp14:anchorId="1CEAAD84" wp14:editId="735E7AE3">
            <wp:extent cx="1846800" cy="18468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0 x 320 z art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E65">
        <w:tab/>
      </w:r>
      <w:r w:rsidR="00F23E65">
        <w:tab/>
      </w:r>
      <w:r w:rsidR="00F23E65">
        <w:tab/>
      </w:r>
      <w:r w:rsidR="00F23E65">
        <w:tab/>
      </w:r>
      <w:r w:rsidR="00217B2B">
        <w:rPr>
          <w:noProof/>
        </w:rPr>
        <w:drawing>
          <wp:inline distT="0" distB="0" distL="0" distR="0" wp14:anchorId="24DF336B" wp14:editId="0A9D40F1">
            <wp:extent cx="1850400" cy="185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1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4E7B9" w14:textId="77777777" w:rsidR="00803DD1" w:rsidRDefault="00803DD1"/>
    <w:p w14:paraId="5A6FF9FE" w14:textId="532D8C04" w:rsidR="00B235FA" w:rsidRDefault="00B235FA" w:rsidP="00B235FA">
      <w:pPr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Brief for Creative Facilitator / Director</w:t>
      </w:r>
    </w:p>
    <w:p w14:paraId="15615E6E" w14:textId="400EA906" w:rsidR="001B754B" w:rsidRDefault="001B754B" w:rsidP="00B235FA">
      <w:pPr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for</w:t>
      </w:r>
    </w:p>
    <w:p w14:paraId="3F8F7CBE" w14:textId="76F585EB" w:rsidR="00803DD1" w:rsidRDefault="001B754B" w:rsidP="00803DD1">
      <w:pPr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Theatre with Children as Commissioners</w:t>
      </w:r>
    </w:p>
    <w:p w14:paraId="441F7BFC" w14:textId="77777777" w:rsidR="00803DD1" w:rsidRDefault="00803DD1" w:rsidP="00803DD1">
      <w:pPr>
        <w:jc w:val="center"/>
        <w:rPr>
          <w:rFonts w:ascii="Ebrima" w:hAnsi="Ebrima"/>
          <w:b/>
          <w:bCs/>
          <w:sz w:val="28"/>
          <w:szCs w:val="28"/>
        </w:rPr>
      </w:pPr>
    </w:p>
    <w:p w14:paraId="31710CFD" w14:textId="77777777" w:rsidR="00F23E65" w:rsidRDefault="001B754B" w:rsidP="001B754B">
      <w:pPr>
        <w:rPr>
          <w:rFonts w:ascii="Ebrima" w:hAnsi="Ebrima"/>
        </w:rPr>
      </w:pPr>
      <w:bookmarkStart w:id="0" w:name="_GoBack"/>
      <w:proofErr w:type="spellStart"/>
      <w:r>
        <w:rPr>
          <w:rFonts w:ascii="Ebrima" w:hAnsi="Ebrima"/>
        </w:rPr>
        <w:t>Z-arts</w:t>
      </w:r>
      <w:proofErr w:type="spellEnd"/>
      <w:r>
        <w:rPr>
          <w:rFonts w:ascii="Ebrima" w:hAnsi="Ebrima"/>
        </w:rPr>
        <w:t xml:space="preserve"> and the Royal Exchange are looking for a dynamic theatre maker with experience of working with children to take a key role in developing a new way of making theatre for and by young people.</w:t>
      </w:r>
      <w:r w:rsidR="00F23E65" w:rsidRPr="00F23E65">
        <w:rPr>
          <w:rFonts w:ascii="Ebrima" w:hAnsi="Ebrima"/>
        </w:rPr>
        <w:t xml:space="preserve"> </w:t>
      </w:r>
    </w:p>
    <w:p w14:paraId="230531B2" w14:textId="6E4D9599" w:rsidR="00B235FA" w:rsidRDefault="00F23E65" w:rsidP="001B754B">
      <w:pPr>
        <w:rPr>
          <w:rFonts w:ascii="Ebrima" w:hAnsi="Ebrima"/>
        </w:rPr>
      </w:pPr>
      <w:r>
        <w:rPr>
          <w:rFonts w:ascii="Ebrima" w:hAnsi="Ebrima"/>
        </w:rPr>
        <w:t>Each phase and each artistic choice will be led by the children, who will select the creative team, the themes and the locations.</w:t>
      </w:r>
    </w:p>
    <w:p w14:paraId="6DB30C83" w14:textId="1D5D230A" w:rsidR="00F23E65" w:rsidRDefault="001B754B" w:rsidP="00F23E65">
      <w:pPr>
        <w:rPr>
          <w:rFonts w:ascii="Ebrima" w:hAnsi="Ebrima"/>
        </w:rPr>
      </w:pPr>
      <w:r>
        <w:rPr>
          <w:rFonts w:ascii="Ebrima" w:hAnsi="Ebrima"/>
        </w:rPr>
        <w:t xml:space="preserve">Over the last six months we have been testing the very essence of theatre-making practice, by putting children in charge.  We have been learning how to not impose our own </w:t>
      </w:r>
      <w:r w:rsidR="00F23E65">
        <w:rPr>
          <w:rFonts w:ascii="Ebrima" w:hAnsi="Ebrima"/>
        </w:rPr>
        <w:t xml:space="preserve">concepts </w:t>
      </w:r>
      <w:r>
        <w:rPr>
          <w:rFonts w:ascii="Ebrima" w:hAnsi="Ebrima"/>
        </w:rPr>
        <w:t xml:space="preserve">on children, encouraging them to come up with their own ideas for what kind of creative experience they would like to enjoy.  </w:t>
      </w:r>
    </w:p>
    <w:p w14:paraId="66B0E863" w14:textId="64E8B61F" w:rsidR="00752E57" w:rsidRDefault="00752E57" w:rsidP="001B754B">
      <w:pPr>
        <w:rPr>
          <w:rFonts w:ascii="Ebrima" w:hAnsi="Ebrima"/>
        </w:rPr>
      </w:pPr>
      <w:r>
        <w:rPr>
          <w:rFonts w:ascii="Ebrima" w:hAnsi="Ebrima"/>
        </w:rPr>
        <w:t>We are now looking for an artist or company who can work with the children to facilitate the creation of a theatrical experience, entirely led by them.</w:t>
      </w:r>
    </w:p>
    <w:bookmarkEnd w:id="0"/>
    <w:p w14:paraId="4ADA8FAE" w14:textId="333EE25A" w:rsidR="001B754B" w:rsidRDefault="00752E57" w:rsidP="001B754B">
      <w:pPr>
        <w:rPr>
          <w:rFonts w:ascii="Ebrima" w:hAnsi="Ebrima"/>
        </w:rPr>
      </w:pPr>
      <w:r>
        <w:rPr>
          <w:rFonts w:ascii="Ebrima" w:hAnsi="Ebrima"/>
          <w:b/>
          <w:bCs/>
        </w:rPr>
        <w:t>Background</w:t>
      </w:r>
    </w:p>
    <w:p w14:paraId="1F3DBCA8" w14:textId="06220D7A" w:rsidR="00752E57" w:rsidRDefault="001B754B" w:rsidP="001B754B">
      <w:pPr>
        <w:rPr>
          <w:rFonts w:ascii="Ebrima" w:hAnsi="Ebrima"/>
        </w:rPr>
      </w:pPr>
      <w:r>
        <w:rPr>
          <w:rFonts w:ascii="Ebrima" w:hAnsi="Ebrima"/>
        </w:rPr>
        <w:t>The children we have worked with are from three different schools</w:t>
      </w:r>
      <w:r w:rsidR="00F23E65">
        <w:rPr>
          <w:rFonts w:ascii="Ebrima" w:hAnsi="Ebrima"/>
        </w:rPr>
        <w:t xml:space="preserve"> and</w:t>
      </w:r>
      <w:r>
        <w:rPr>
          <w:rFonts w:ascii="Ebrima" w:hAnsi="Ebrima"/>
        </w:rPr>
        <w:t xml:space="preserve"> demographics.  We have worked across</w:t>
      </w:r>
      <w:r w:rsidR="00752E57">
        <w:rPr>
          <w:rFonts w:ascii="Ebrima" w:hAnsi="Ebrima"/>
        </w:rPr>
        <w:t xml:space="preserve"> years 1 – 5 in Abraham Moss Primary School in Crumpsall, St Mary’s C of E Primary in Moss Side and Summerville Primary School in Salford.</w:t>
      </w:r>
    </w:p>
    <w:p w14:paraId="426CE53B" w14:textId="07682BDE" w:rsidR="00752E57" w:rsidRPr="00752E57" w:rsidRDefault="00752E57" w:rsidP="001B754B">
      <w:pPr>
        <w:rPr>
          <w:rFonts w:ascii="Ebrima" w:hAnsi="Ebrima"/>
        </w:rPr>
      </w:pPr>
      <w:r>
        <w:rPr>
          <w:rFonts w:ascii="Ebrima" w:hAnsi="Ebrima"/>
        </w:rPr>
        <w:t xml:space="preserve">We have now selected a core of 15 children from Year </w:t>
      </w:r>
      <w:r w:rsidR="00CF05DC" w:rsidRPr="00CF05DC">
        <w:rPr>
          <w:rFonts w:ascii="Ebrima" w:hAnsi="Ebrima"/>
        </w:rPr>
        <w:t>3</w:t>
      </w:r>
      <w:r w:rsidRPr="00CF05DC">
        <w:rPr>
          <w:rFonts w:ascii="Ebrima" w:hAnsi="Ebrima"/>
        </w:rPr>
        <w:t xml:space="preserve"> </w:t>
      </w:r>
      <w:r w:rsidR="00CF05DC" w:rsidRPr="00CF05DC">
        <w:rPr>
          <w:rFonts w:ascii="Ebrima" w:hAnsi="Ebrima"/>
        </w:rPr>
        <w:t>(</w:t>
      </w:r>
      <w:r>
        <w:rPr>
          <w:rFonts w:ascii="Ebrima" w:hAnsi="Ebrima"/>
        </w:rPr>
        <w:t>5 from each school</w:t>
      </w:r>
      <w:r w:rsidR="00CF05DC">
        <w:rPr>
          <w:rFonts w:ascii="Ebrima" w:hAnsi="Ebrima"/>
        </w:rPr>
        <w:t>)</w:t>
      </w:r>
      <w:r>
        <w:rPr>
          <w:rFonts w:ascii="Ebrima" w:hAnsi="Ebrima"/>
        </w:rPr>
        <w:t xml:space="preserve">, who will act as the </w:t>
      </w:r>
      <w:r w:rsidR="00B96349">
        <w:rPr>
          <w:rFonts w:ascii="Ebrima" w:hAnsi="Ebrima"/>
        </w:rPr>
        <w:t xml:space="preserve">initial </w:t>
      </w:r>
      <w:r>
        <w:rPr>
          <w:rFonts w:ascii="Ebrima" w:hAnsi="Ebrima"/>
        </w:rPr>
        <w:t xml:space="preserve">commissioners. </w:t>
      </w:r>
      <w:r w:rsidR="00CF05DC">
        <w:rPr>
          <w:rFonts w:ascii="Ebrima" w:hAnsi="Ebrima"/>
        </w:rPr>
        <w:t xml:space="preserve"> These children will be in Year 4 during the making period, and Year 5 for the final production. </w:t>
      </w:r>
      <w:r>
        <w:rPr>
          <w:rFonts w:ascii="Ebrima" w:hAnsi="Ebrima"/>
        </w:rPr>
        <w:t xml:space="preserve"> They have helped design this </w:t>
      </w:r>
      <w:r w:rsidR="00CA1ACB">
        <w:rPr>
          <w:rFonts w:ascii="Ebrima" w:hAnsi="Ebrima"/>
        </w:rPr>
        <w:t>brief and</w:t>
      </w:r>
      <w:r>
        <w:rPr>
          <w:rFonts w:ascii="Ebrima" w:hAnsi="Ebrima"/>
        </w:rPr>
        <w:t xml:space="preserve"> will shortlist and interview applicants.</w:t>
      </w:r>
    </w:p>
    <w:p w14:paraId="7D7CFE74" w14:textId="1C9D09DA" w:rsidR="00752E57" w:rsidRDefault="00752E57" w:rsidP="001B754B">
      <w:pPr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Themes</w:t>
      </w:r>
    </w:p>
    <w:p w14:paraId="27A346CD" w14:textId="74C20925" w:rsidR="001B754B" w:rsidRDefault="00752E57" w:rsidP="001B754B">
      <w:pPr>
        <w:rPr>
          <w:rFonts w:ascii="Ebrima" w:hAnsi="Ebrima"/>
        </w:rPr>
      </w:pPr>
      <w:r>
        <w:rPr>
          <w:rFonts w:ascii="Ebrima" w:hAnsi="Ebrima"/>
        </w:rPr>
        <w:t>The strong theme that came out of this workshop</w:t>
      </w:r>
      <w:r w:rsidR="00F23E65">
        <w:rPr>
          <w:rFonts w:ascii="Ebrima" w:hAnsi="Ebrima"/>
        </w:rPr>
        <w:t xml:space="preserve"> phase</w:t>
      </w:r>
      <w:r>
        <w:rPr>
          <w:rFonts w:ascii="Ebrima" w:hAnsi="Ebrima"/>
        </w:rPr>
        <w:t xml:space="preserve"> is</w:t>
      </w:r>
      <w:r>
        <w:rPr>
          <w:rFonts w:ascii="Ebrima" w:hAnsi="Ebrima"/>
          <w:b/>
          <w:bCs/>
        </w:rPr>
        <w:t xml:space="preserve"> Adventure.  </w:t>
      </w:r>
      <w:r>
        <w:rPr>
          <w:rFonts w:ascii="Ebrima" w:hAnsi="Ebrima"/>
        </w:rPr>
        <w:t>The emphasis was very much on children leading their own adventure, whatever that might become from a child’s perspective.</w:t>
      </w:r>
    </w:p>
    <w:p w14:paraId="79210499" w14:textId="59AB01B3" w:rsidR="00B96349" w:rsidRDefault="00B96349" w:rsidP="001B754B">
      <w:pPr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lastRenderedPageBreak/>
        <w:t>Required Outcome</w:t>
      </w:r>
    </w:p>
    <w:p w14:paraId="69B3DD80" w14:textId="29467079" w:rsidR="00B96349" w:rsidRPr="00F23E65" w:rsidRDefault="00B96349" w:rsidP="00F23E65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A creative theatrical experience for children, commissioned, designed and led by children</w:t>
      </w:r>
      <w:r w:rsidR="00F23E65">
        <w:rPr>
          <w:rFonts w:ascii="Ebrima" w:hAnsi="Ebrima"/>
        </w:rPr>
        <w:t xml:space="preserve"> </w:t>
      </w:r>
      <w:r w:rsidRPr="00F23E65">
        <w:rPr>
          <w:rFonts w:ascii="Ebrima" w:hAnsi="Ebrima"/>
        </w:rPr>
        <w:t xml:space="preserve">to </w:t>
      </w:r>
      <w:r w:rsidRPr="00F23E65">
        <w:rPr>
          <w:rFonts w:ascii="Ebrima" w:hAnsi="Ebrima" w:cs="Calibri"/>
        </w:rPr>
        <w:t xml:space="preserve">be made in Royal Exchange Theatre, </w:t>
      </w:r>
      <w:proofErr w:type="spellStart"/>
      <w:r w:rsidRPr="00F23E65">
        <w:rPr>
          <w:rFonts w:ascii="Ebrima" w:hAnsi="Ebrima" w:cs="Calibri"/>
        </w:rPr>
        <w:t>Z-arts</w:t>
      </w:r>
      <w:proofErr w:type="spellEnd"/>
      <w:r w:rsidRPr="00F23E65">
        <w:rPr>
          <w:rFonts w:ascii="Ebrima" w:hAnsi="Ebrima" w:cs="Calibri"/>
        </w:rPr>
        <w:t xml:space="preserve"> or another location</w:t>
      </w:r>
    </w:p>
    <w:p w14:paraId="48DFD719" w14:textId="0E559FBC" w:rsidR="00B96349" w:rsidRDefault="00B96349" w:rsidP="00B96349">
      <w:pPr>
        <w:pStyle w:val="ListParagraph"/>
        <w:numPr>
          <w:ilvl w:val="0"/>
          <w:numId w:val="1"/>
        </w:numPr>
        <w:rPr>
          <w:rFonts w:ascii="Ebrima" w:hAnsi="Ebrima" w:cs="Calibri"/>
        </w:rPr>
      </w:pPr>
      <w:r w:rsidRPr="00B96349">
        <w:rPr>
          <w:rFonts w:ascii="Ebrima" w:hAnsi="Ebrima" w:cs="Calibri"/>
        </w:rPr>
        <w:t xml:space="preserve">Audience - a significant </w:t>
      </w:r>
      <w:r>
        <w:rPr>
          <w:rFonts w:ascii="Ebrima" w:hAnsi="Ebrima" w:cs="Calibri"/>
        </w:rPr>
        <w:t xml:space="preserve">number of </w:t>
      </w:r>
      <w:r w:rsidRPr="00B96349">
        <w:rPr>
          <w:rFonts w:ascii="Ebrima" w:hAnsi="Ebrima" w:cs="Calibri"/>
        </w:rPr>
        <w:t>young p</w:t>
      </w:r>
      <w:r w:rsidR="00F23E65">
        <w:rPr>
          <w:rFonts w:ascii="Ebrima" w:hAnsi="Ebrima" w:cs="Calibri"/>
        </w:rPr>
        <w:t xml:space="preserve">rimary aged people </w:t>
      </w:r>
      <w:r>
        <w:rPr>
          <w:rFonts w:ascii="Ebrima" w:hAnsi="Ebrima" w:cs="Calibri"/>
        </w:rPr>
        <w:t xml:space="preserve">must be able </w:t>
      </w:r>
      <w:r w:rsidRPr="00B96349">
        <w:rPr>
          <w:rFonts w:ascii="Ebrima" w:hAnsi="Ebrima" w:cs="Calibri"/>
        </w:rPr>
        <w:t>to experience it</w:t>
      </w:r>
    </w:p>
    <w:p w14:paraId="036DE27A" w14:textId="2EBACC04" w:rsidR="00B96349" w:rsidRPr="00ED1333" w:rsidRDefault="00F23E65" w:rsidP="00ED1333">
      <w:pPr>
        <w:pStyle w:val="ListParagraph"/>
        <w:numPr>
          <w:ilvl w:val="0"/>
          <w:numId w:val="1"/>
        </w:numPr>
        <w:rPr>
          <w:rFonts w:ascii="Ebrima" w:hAnsi="Ebrima" w:cs="Calibri"/>
        </w:rPr>
      </w:pPr>
      <w:r>
        <w:rPr>
          <w:rFonts w:ascii="Ebrima" w:hAnsi="Ebrima" w:cs="Calibri"/>
        </w:rPr>
        <w:t>A process that is logged and documented, so that it may be replicated by others</w:t>
      </w:r>
    </w:p>
    <w:p w14:paraId="344562B9" w14:textId="67C8552F" w:rsidR="00B96349" w:rsidRPr="00803DD1" w:rsidRDefault="00B96349" w:rsidP="00B96349">
      <w:pPr>
        <w:pStyle w:val="NormalWeb"/>
        <w:spacing w:before="0" w:beforeAutospacing="0" w:after="0" w:afterAutospacing="0"/>
        <w:rPr>
          <w:rFonts w:ascii="Ebrima" w:hAnsi="Ebrima" w:cs="Calibri"/>
          <w:b/>
          <w:bCs/>
          <w:sz w:val="22"/>
          <w:szCs w:val="22"/>
        </w:rPr>
      </w:pPr>
      <w:r w:rsidRPr="00803DD1">
        <w:rPr>
          <w:rFonts w:ascii="Ebrima" w:hAnsi="Ebrima" w:cs="Calibri"/>
          <w:b/>
          <w:bCs/>
          <w:sz w:val="22"/>
          <w:szCs w:val="22"/>
        </w:rPr>
        <w:t>Scale of budget</w:t>
      </w:r>
    </w:p>
    <w:p w14:paraId="2053E026" w14:textId="77777777" w:rsidR="000A582B" w:rsidRPr="00803DD1" w:rsidRDefault="00E52B8B" w:rsidP="00B96349">
      <w:pPr>
        <w:pStyle w:val="NormalWeb"/>
        <w:spacing w:before="0" w:beforeAutospacing="0" w:after="0" w:afterAutospacing="0"/>
        <w:rPr>
          <w:rFonts w:ascii="Ebrima" w:hAnsi="Ebrima" w:cs="Calibri"/>
          <w:b/>
          <w:bCs/>
          <w:sz w:val="22"/>
          <w:szCs w:val="22"/>
        </w:rPr>
      </w:pPr>
      <w:r w:rsidRPr="00803DD1">
        <w:rPr>
          <w:rFonts w:ascii="Ebrima" w:hAnsi="Ebrima" w:cs="Calibri"/>
          <w:b/>
          <w:bCs/>
          <w:sz w:val="22"/>
          <w:szCs w:val="22"/>
        </w:rPr>
        <w:t xml:space="preserve">Up to £30,000 </w:t>
      </w:r>
      <w:r w:rsidR="000A582B" w:rsidRPr="00803DD1">
        <w:rPr>
          <w:rFonts w:ascii="Ebrima" w:hAnsi="Ebrima" w:cs="Calibri"/>
          <w:b/>
          <w:bCs/>
          <w:sz w:val="22"/>
          <w:szCs w:val="22"/>
        </w:rPr>
        <w:t xml:space="preserve">to be spent </w:t>
      </w:r>
      <w:r w:rsidRPr="00803DD1">
        <w:rPr>
          <w:rFonts w:ascii="Ebrima" w:hAnsi="Ebrima" w:cs="Calibri"/>
          <w:b/>
          <w:bCs/>
          <w:sz w:val="22"/>
          <w:szCs w:val="22"/>
        </w:rPr>
        <w:t>across the project</w:t>
      </w:r>
      <w:r w:rsidR="000A582B" w:rsidRPr="00803DD1">
        <w:rPr>
          <w:rFonts w:ascii="Ebrima" w:hAnsi="Ebrima" w:cs="Calibri"/>
          <w:b/>
          <w:bCs/>
          <w:sz w:val="22"/>
          <w:szCs w:val="22"/>
        </w:rPr>
        <w:t>.</w:t>
      </w:r>
    </w:p>
    <w:p w14:paraId="1EF17958" w14:textId="33AC4446" w:rsidR="00B96349" w:rsidRPr="00803DD1" w:rsidRDefault="00B96349" w:rsidP="00B9634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03DD1">
        <w:rPr>
          <w:rFonts w:ascii="Calibri" w:hAnsi="Calibri" w:cs="Calibri"/>
          <w:sz w:val="22"/>
          <w:szCs w:val="22"/>
        </w:rPr>
        <w:t> </w:t>
      </w:r>
    </w:p>
    <w:p w14:paraId="1A8C97F8" w14:textId="66258BBA" w:rsidR="00B96349" w:rsidRPr="00803DD1" w:rsidRDefault="00B96349" w:rsidP="00803DD1">
      <w:pPr>
        <w:pStyle w:val="NormalWeb"/>
        <w:spacing w:before="0" w:beforeAutospacing="0" w:after="0" w:afterAutospacing="0"/>
        <w:rPr>
          <w:rFonts w:ascii="Ebrima" w:hAnsi="Ebrima" w:cs="Calibri"/>
          <w:b/>
          <w:bCs/>
          <w:sz w:val="22"/>
          <w:szCs w:val="22"/>
        </w:rPr>
      </w:pPr>
      <w:r w:rsidRPr="00803DD1">
        <w:rPr>
          <w:rFonts w:ascii="Ebrima" w:hAnsi="Ebrima" w:cs="Calibri"/>
          <w:b/>
          <w:bCs/>
          <w:sz w:val="22"/>
          <w:szCs w:val="22"/>
        </w:rPr>
        <w:t>Timeframe</w:t>
      </w:r>
    </w:p>
    <w:p w14:paraId="74A2445B" w14:textId="0646AD35" w:rsidR="00B96349" w:rsidRPr="00803DD1" w:rsidRDefault="00B96349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 w:rsidRPr="00803DD1">
        <w:rPr>
          <w:rFonts w:ascii="Ebrima" w:hAnsi="Ebrima" w:cs="Calibri"/>
          <w:sz w:val="22"/>
          <w:szCs w:val="22"/>
        </w:rPr>
        <w:t xml:space="preserve">Artist </w:t>
      </w:r>
      <w:r w:rsidR="00E52B8B" w:rsidRPr="00803DD1">
        <w:rPr>
          <w:rFonts w:ascii="Ebrima" w:hAnsi="Ebrima" w:cs="Calibri"/>
          <w:sz w:val="22"/>
          <w:szCs w:val="22"/>
        </w:rPr>
        <w:t>shortlisted</w:t>
      </w:r>
      <w:r w:rsidRPr="00803DD1">
        <w:rPr>
          <w:rFonts w:ascii="Ebrima" w:hAnsi="Ebrima" w:cs="Calibri"/>
          <w:sz w:val="22"/>
          <w:szCs w:val="22"/>
        </w:rPr>
        <w:t xml:space="preserve"> </w:t>
      </w:r>
      <w:r w:rsidR="00E52B8B" w:rsidRPr="00803DD1">
        <w:rPr>
          <w:rFonts w:ascii="Ebrima" w:hAnsi="Ebrima" w:cs="Calibri"/>
          <w:sz w:val="22"/>
          <w:szCs w:val="22"/>
        </w:rPr>
        <w:t>March</w:t>
      </w:r>
      <w:r w:rsidR="00AA7C66" w:rsidRPr="00803DD1">
        <w:rPr>
          <w:rFonts w:ascii="Ebrima" w:hAnsi="Ebrima" w:cs="Calibri"/>
          <w:sz w:val="22"/>
          <w:szCs w:val="22"/>
        </w:rPr>
        <w:t>/April</w:t>
      </w:r>
      <w:r w:rsidR="00E52B8B" w:rsidRPr="00803DD1">
        <w:rPr>
          <w:rFonts w:ascii="Ebrima" w:hAnsi="Ebrima" w:cs="Calibri"/>
          <w:sz w:val="22"/>
          <w:szCs w:val="22"/>
        </w:rPr>
        <w:t xml:space="preserve"> </w:t>
      </w:r>
      <w:r w:rsidRPr="00803DD1">
        <w:rPr>
          <w:rFonts w:ascii="Ebrima" w:hAnsi="Ebrima" w:cs="Calibri"/>
          <w:sz w:val="22"/>
          <w:szCs w:val="22"/>
        </w:rPr>
        <w:t>20</w:t>
      </w:r>
      <w:r w:rsidR="00E52B8B" w:rsidRPr="00803DD1">
        <w:rPr>
          <w:rFonts w:ascii="Ebrima" w:hAnsi="Ebrima" w:cs="Calibri"/>
          <w:sz w:val="22"/>
          <w:szCs w:val="22"/>
        </w:rPr>
        <w:t>20</w:t>
      </w:r>
    </w:p>
    <w:p w14:paraId="24609016" w14:textId="5D14A259" w:rsidR="00E52B8B" w:rsidRPr="00803DD1" w:rsidRDefault="00E52B8B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 w:rsidRPr="00803DD1">
        <w:rPr>
          <w:rFonts w:ascii="Ebrima" w:hAnsi="Ebrima" w:cs="Calibri"/>
          <w:sz w:val="22"/>
          <w:szCs w:val="22"/>
        </w:rPr>
        <w:t>Interview</w:t>
      </w:r>
      <w:r w:rsidR="00AA7C66" w:rsidRPr="00803DD1">
        <w:rPr>
          <w:rFonts w:ascii="Ebrima" w:hAnsi="Ebrima" w:cs="Calibri"/>
          <w:sz w:val="22"/>
          <w:szCs w:val="22"/>
        </w:rPr>
        <w:t xml:space="preserve">s </w:t>
      </w:r>
      <w:r w:rsidRPr="00803DD1">
        <w:rPr>
          <w:rFonts w:ascii="Ebrima" w:hAnsi="Ebrima" w:cs="Calibri"/>
          <w:sz w:val="22"/>
          <w:szCs w:val="22"/>
        </w:rPr>
        <w:t xml:space="preserve">April 2020 </w:t>
      </w:r>
    </w:p>
    <w:p w14:paraId="2FC55268" w14:textId="3BCF0CAD" w:rsidR="00B96349" w:rsidRPr="00803DD1" w:rsidRDefault="00B96349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 w:rsidRPr="00803DD1">
        <w:rPr>
          <w:rFonts w:ascii="Ebrima" w:hAnsi="Ebrima" w:cs="Calibri"/>
          <w:sz w:val="22"/>
          <w:szCs w:val="22"/>
        </w:rPr>
        <w:t xml:space="preserve">Artist works </w:t>
      </w:r>
      <w:r w:rsidR="00AA7C66" w:rsidRPr="00803DD1">
        <w:rPr>
          <w:rFonts w:ascii="Ebrima" w:hAnsi="Ebrima" w:cs="Calibri"/>
          <w:sz w:val="22"/>
          <w:szCs w:val="22"/>
        </w:rPr>
        <w:t>April</w:t>
      </w:r>
      <w:r w:rsidRPr="00803DD1">
        <w:rPr>
          <w:rFonts w:ascii="Ebrima" w:hAnsi="Ebrima" w:cs="Calibri"/>
          <w:sz w:val="22"/>
          <w:szCs w:val="22"/>
        </w:rPr>
        <w:t>– Ju</w:t>
      </w:r>
      <w:r w:rsidR="00AA7C66" w:rsidRPr="00803DD1">
        <w:rPr>
          <w:rFonts w:ascii="Ebrima" w:hAnsi="Ebrima" w:cs="Calibri"/>
          <w:sz w:val="22"/>
          <w:szCs w:val="22"/>
        </w:rPr>
        <w:t xml:space="preserve">ly </w:t>
      </w:r>
      <w:r w:rsidR="00F478A5">
        <w:rPr>
          <w:rFonts w:ascii="Ebrima" w:hAnsi="Ebrima" w:cs="Calibri"/>
          <w:sz w:val="22"/>
          <w:szCs w:val="22"/>
        </w:rPr>
        <w:t xml:space="preserve">2020 </w:t>
      </w:r>
      <w:r w:rsidRPr="00803DD1">
        <w:rPr>
          <w:rFonts w:ascii="Ebrima" w:hAnsi="Ebrima" w:cs="Calibri"/>
          <w:sz w:val="22"/>
          <w:szCs w:val="22"/>
        </w:rPr>
        <w:t>with children</w:t>
      </w:r>
      <w:r w:rsidR="00F23E65" w:rsidRPr="00803DD1">
        <w:rPr>
          <w:rFonts w:ascii="Ebrima" w:hAnsi="Ebrima" w:cs="Calibri"/>
          <w:sz w:val="22"/>
          <w:szCs w:val="22"/>
        </w:rPr>
        <w:t xml:space="preserve"> during term time</w:t>
      </w:r>
    </w:p>
    <w:p w14:paraId="3FF73101" w14:textId="6FEF7620" w:rsidR="00B96349" w:rsidRPr="00803DD1" w:rsidRDefault="001D6D9D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Intensive</w:t>
      </w:r>
      <w:r w:rsidR="00F23E65" w:rsidRPr="00803DD1">
        <w:rPr>
          <w:rFonts w:ascii="Ebrima" w:hAnsi="Ebrima" w:cs="Calibri"/>
          <w:sz w:val="22"/>
          <w:szCs w:val="22"/>
        </w:rPr>
        <w:t xml:space="preserve"> s</w:t>
      </w:r>
      <w:r w:rsidR="00B96349" w:rsidRPr="00803DD1">
        <w:rPr>
          <w:rFonts w:ascii="Ebrima" w:hAnsi="Ebrima" w:cs="Calibri"/>
          <w:sz w:val="22"/>
          <w:szCs w:val="22"/>
        </w:rPr>
        <w:t>ummer activity with children</w:t>
      </w:r>
      <w:r>
        <w:rPr>
          <w:rFonts w:ascii="Ebrima" w:hAnsi="Ebrima" w:cs="Calibri"/>
          <w:sz w:val="22"/>
          <w:szCs w:val="22"/>
        </w:rPr>
        <w:t xml:space="preserve"> August 2020 </w:t>
      </w:r>
    </w:p>
    <w:p w14:paraId="091FC94F" w14:textId="1BA60C1F" w:rsidR="00B96349" w:rsidRPr="00803DD1" w:rsidRDefault="001D6D9D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D</w:t>
      </w:r>
      <w:r w:rsidR="00B96349" w:rsidRPr="00803DD1">
        <w:rPr>
          <w:rFonts w:ascii="Ebrima" w:hAnsi="Ebrima" w:cs="Calibri"/>
          <w:sz w:val="22"/>
          <w:szCs w:val="22"/>
        </w:rPr>
        <w:t>evelop</w:t>
      </w:r>
      <w:r>
        <w:rPr>
          <w:rFonts w:ascii="Ebrima" w:hAnsi="Ebrima" w:cs="Calibri"/>
          <w:sz w:val="22"/>
          <w:szCs w:val="22"/>
        </w:rPr>
        <w:t>ment of</w:t>
      </w:r>
      <w:r w:rsidR="00B96349" w:rsidRPr="00803DD1">
        <w:rPr>
          <w:rFonts w:ascii="Ebrima" w:hAnsi="Ebrima" w:cs="Calibri"/>
          <w:sz w:val="22"/>
          <w:szCs w:val="22"/>
        </w:rPr>
        <w:t xml:space="preserve"> ideas</w:t>
      </w:r>
      <w:r>
        <w:rPr>
          <w:rFonts w:ascii="Ebrima" w:hAnsi="Ebrima" w:cs="Calibri"/>
          <w:sz w:val="22"/>
          <w:szCs w:val="22"/>
        </w:rPr>
        <w:t xml:space="preserve"> Sept – Dec 2020 </w:t>
      </w:r>
    </w:p>
    <w:p w14:paraId="237A9C4A" w14:textId="3A52A5CB" w:rsidR="00B96349" w:rsidRPr="00803DD1" w:rsidRDefault="001D6D9D" w:rsidP="00B963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 xml:space="preserve">Make </w:t>
      </w:r>
      <w:r w:rsidR="00B96349" w:rsidRPr="00803DD1">
        <w:rPr>
          <w:rFonts w:ascii="Ebrima" w:hAnsi="Ebrima" w:cs="Calibri"/>
          <w:sz w:val="22"/>
          <w:szCs w:val="22"/>
        </w:rPr>
        <w:t>and present final experience</w:t>
      </w:r>
      <w:r>
        <w:rPr>
          <w:rFonts w:ascii="Ebrima" w:hAnsi="Ebrima" w:cs="Calibri"/>
          <w:sz w:val="22"/>
          <w:szCs w:val="22"/>
        </w:rPr>
        <w:t xml:space="preserve"> Jan – March 2021 </w:t>
      </w:r>
    </w:p>
    <w:p w14:paraId="2612C8D8" w14:textId="77777777" w:rsidR="00B96349" w:rsidRPr="00803DD1" w:rsidRDefault="00B96349" w:rsidP="00B9634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3A215BF" w14:textId="5FE0FD6C" w:rsidR="00B96349" w:rsidRDefault="00B96349" w:rsidP="001B754B">
      <w:pPr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Person Specification</w:t>
      </w:r>
    </w:p>
    <w:p w14:paraId="5567094D" w14:textId="06A1A3C5" w:rsidR="00CF05DC" w:rsidRDefault="00E441BC" w:rsidP="001B754B">
      <w:pPr>
        <w:rPr>
          <w:rFonts w:ascii="Ebrima" w:hAnsi="Ebrima"/>
        </w:rPr>
      </w:pPr>
      <w:r>
        <w:rPr>
          <w:rFonts w:ascii="Ebrima" w:hAnsi="Ebrima"/>
        </w:rPr>
        <w:t>The children have agreed what kind of person they want to work with, which you can see in the attached video brief that they have created.</w:t>
      </w:r>
    </w:p>
    <w:p w14:paraId="021482A1" w14:textId="4384D4C7" w:rsidR="00217B2B" w:rsidRDefault="00217B2B" w:rsidP="00217B2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Good Imagination</w:t>
      </w:r>
    </w:p>
    <w:p w14:paraId="59E39CB9" w14:textId="3875A626" w:rsidR="00217B2B" w:rsidRDefault="00217B2B" w:rsidP="00217B2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Creative</w:t>
      </w:r>
    </w:p>
    <w:p w14:paraId="1473C232" w14:textId="624DBE86" w:rsidR="00217B2B" w:rsidRDefault="00217B2B" w:rsidP="00217B2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Know how to talk to children</w:t>
      </w:r>
    </w:p>
    <w:p w14:paraId="5B92F7F7" w14:textId="3735D2AC" w:rsidR="00217B2B" w:rsidRDefault="00217B2B" w:rsidP="00217B2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Confident</w:t>
      </w:r>
    </w:p>
    <w:p w14:paraId="26DFED2C" w14:textId="5FC44909" w:rsidR="00217B2B" w:rsidRDefault="00217B2B" w:rsidP="00217B2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Ready for anything</w:t>
      </w:r>
    </w:p>
    <w:p w14:paraId="4B065D5B" w14:textId="1361D8E5" w:rsidR="008564EC" w:rsidRPr="00803DD1" w:rsidRDefault="00217B2B" w:rsidP="001B754B">
      <w:pPr>
        <w:pStyle w:val="ListParagraph"/>
        <w:numPr>
          <w:ilvl w:val="0"/>
          <w:numId w:val="5"/>
        </w:numPr>
        <w:rPr>
          <w:rFonts w:ascii="Ebrima" w:hAnsi="Ebrima"/>
        </w:rPr>
      </w:pPr>
      <w:r>
        <w:rPr>
          <w:rFonts w:ascii="Ebrima" w:hAnsi="Ebrima"/>
        </w:rPr>
        <w:t>Be themselves</w:t>
      </w:r>
    </w:p>
    <w:p w14:paraId="254B0D7A" w14:textId="77777777" w:rsidR="00ED1333" w:rsidRDefault="00B96349" w:rsidP="00ED1333">
      <w:pPr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Application Proces</w:t>
      </w:r>
      <w:r w:rsidR="00ED1333">
        <w:rPr>
          <w:rFonts w:ascii="Ebrima" w:hAnsi="Ebrima"/>
          <w:b/>
          <w:bCs/>
        </w:rPr>
        <w:t>s</w:t>
      </w:r>
    </w:p>
    <w:p w14:paraId="296849D0" w14:textId="57925EC8" w:rsidR="00217B2B" w:rsidRPr="00ED1333" w:rsidRDefault="00217B2B" w:rsidP="00ED1333">
      <w:pPr>
        <w:spacing w:after="0"/>
        <w:rPr>
          <w:rFonts w:ascii="Ebrima" w:hAnsi="Ebrima"/>
          <w:b/>
          <w:bCs/>
        </w:rPr>
      </w:pPr>
      <w:r>
        <w:rPr>
          <w:rFonts w:ascii="Ebrima" w:hAnsi="Ebrima" w:cs="Calibri"/>
        </w:rPr>
        <w:t>The children also decided the questions they want to ask you:</w:t>
      </w:r>
    </w:p>
    <w:p w14:paraId="3BB4A91E" w14:textId="1CC8B918" w:rsidR="00217B2B" w:rsidRDefault="00217B2B" w:rsidP="00ED1333">
      <w:pPr>
        <w:pStyle w:val="NormalWeb"/>
        <w:spacing w:before="0" w:beforeAutospacing="0" w:after="0" w:afterAutospacing="0"/>
        <w:rPr>
          <w:rFonts w:ascii="Ebrima" w:hAnsi="Ebrima" w:cs="Calibri"/>
          <w:sz w:val="22"/>
          <w:szCs w:val="22"/>
        </w:rPr>
      </w:pPr>
    </w:p>
    <w:p w14:paraId="5B719559" w14:textId="1C13EA53" w:rsidR="00217B2B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What’s your name and what’s your experience?</w:t>
      </w:r>
    </w:p>
    <w:p w14:paraId="43113211" w14:textId="3A77DC50" w:rsidR="00217B2B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What job have you done in the past and why do you want to work with us?</w:t>
      </w:r>
    </w:p>
    <w:p w14:paraId="4727646D" w14:textId="77777777" w:rsidR="00F478A5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What’s your favourite film or theatre show</w:t>
      </w:r>
      <w:r w:rsidR="00F478A5">
        <w:rPr>
          <w:rFonts w:ascii="Ebrima" w:hAnsi="Ebrima" w:cs="Calibri"/>
          <w:sz w:val="22"/>
          <w:szCs w:val="22"/>
        </w:rPr>
        <w:t>?</w:t>
      </w:r>
    </w:p>
    <w:p w14:paraId="5731FCAC" w14:textId="6C087243" w:rsidR="00217B2B" w:rsidRPr="00217B2B" w:rsidRDefault="00F478A5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T</w:t>
      </w:r>
      <w:r w:rsidR="00217B2B" w:rsidRPr="00217B2B">
        <w:rPr>
          <w:rFonts w:ascii="Ebrima" w:hAnsi="Ebrima" w:cs="Calibri"/>
          <w:sz w:val="22"/>
          <w:szCs w:val="22"/>
        </w:rPr>
        <w:t>ell us a joke.</w:t>
      </w:r>
    </w:p>
    <w:p w14:paraId="716192CA" w14:textId="610C32D9" w:rsidR="00217B2B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Describe a dream world and describe an adventure that is real or not.</w:t>
      </w:r>
    </w:p>
    <w:p w14:paraId="2C07A1EC" w14:textId="02D7C74C" w:rsidR="00217B2B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What did you feel like when you first started your job, and what do you feel like now?</w:t>
      </w:r>
    </w:p>
    <w:p w14:paraId="2B055B7E" w14:textId="1C8A0ABC" w:rsidR="00217B2B" w:rsidRDefault="00217B2B" w:rsidP="00ED133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>
        <w:rPr>
          <w:rFonts w:ascii="Ebrima" w:hAnsi="Ebrima" w:cs="Calibri"/>
          <w:sz w:val="22"/>
          <w:szCs w:val="22"/>
        </w:rPr>
        <w:t>List six things that you would like to put in a show, and who would you like to work with?</w:t>
      </w:r>
    </w:p>
    <w:p w14:paraId="17DC5F36" w14:textId="77777777" w:rsidR="00217B2B" w:rsidRPr="00F23E65" w:rsidRDefault="00217B2B" w:rsidP="00ED133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Ebrima" w:hAnsi="Ebrima" w:cs="Calibri"/>
          <w:sz w:val="22"/>
          <w:szCs w:val="22"/>
        </w:rPr>
      </w:pPr>
      <w:r w:rsidRPr="00F23E65">
        <w:rPr>
          <w:rFonts w:ascii="Ebrima" w:hAnsi="Ebrima" w:cs="Calibri"/>
          <w:sz w:val="22"/>
          <w:szCs w:val="22"/>
        </w:rPr>
        <w:t>You may attach a link to a website or footage of previous work</w:t>
      </w:r>
    </w:p>
    <w:p w14:paraId="55AA673E" w14:textId="77777777" w:rsidR="00ED1333" w:rsidRDefault="00ED1333" w:rsidP="00803DD1">
      <w:pPr>
        <w:pStyle w:val="NormalWeb"/>
        <w:spacing w:before="0" w:beforeAutospacing="0" w:after="0" w:afterAutospacing="0"/>
        <w:rPr>
          <w:rFonts w:ascii="Ebrima" w:hAnsi="Ebrima" w:cs="Calibri"/>
          <w:sz w:val="22"/>
          <w:szCs w:val="22"/>
        </w:rPr>
      </w:pPr>
    </w:p>
    <w:p w14:paraId="0F29B157" w14:textId="7BA491F9" w:rsidR="00803DD1" w:rsidRDefault="00ED1333" w:rsidP="00803DD1">
      <w:pPr>
        <w:pStyle w:val="NormalWeb"/>
        <w:spacing w:before="0" w:beforeAutospacing="0" w:after="0" w:afterAutospacing="0"/>
        <w:rPr>
          <w:rFonts w:ascii="Ebrima" w:hAnsi="Ebrima"/>
        </w:rPr>
      </w:pPr>
      <w:r>
        <w:rPr>
          <w:rFonts w:ascii="Ebrima" w:hAnsi="Ebrima" w:cs="Calibri"/>
          <w:sz w:val="22"/>
          <w:szCs w:val="22"/>
        </w:rPr>
        <w:t>To apply, p</w:t>
      </w:r>
      <w:r w:rsidR="00217B2B">
        <w:rPr>
          <w:rFonts w:ascii="Ebrima" w:hAnsi="Ebrima" w:cs="Calibri"/>
          <w:sz w:val="22"/>
          <w:szCs w:val="22"/>
        </w:rPr>
        <w:t xml:space="preserve">lease send </w:t>
      </w:r>
      <w:r w:rsidR="00F478A5">
        <w:rPr>
          <w:rFonts w:ascii="Ebrima" w:hAnsi="Ebrima" w:cs="Calibri"/>
          <w:sz w:val="22"/>
          <w:szCs w:val="22"/>
        </w:rPr>
        <w:t xml:space="preserve">a video answering all </w:t>
      </w:r>
      <w:r w:rsidR="00217B2B">
        <w:rPr>
          <w:rFonts w:ascii="Ebrima" w:hAnsi="Ebrima" w:cs="Calibri"/>
          <w:sz w:val="22"/>
          <w:szCs w:val="22"/>
        </w:rPr>
        <w:t>question</w:t>
      </w:r>
      <w:r>
        <w:rPr>
          <w:rFonts w:ascii="Ebrima" w:hAnsi="Ebrima" w:cs="Calibri"/>
          <w:sz w:val="22"/>
          <w:szCs w:val="22"/>
        </w:rPr>
        <w:t>s</w:t>
      </w:r>
      <w:r w:rsidR="00F478A5">
        <w:rPr>
          <w:rFonts w:ascii="Ebrima" w:hAnsi="Ebrima" w:cs="Calibri"/>
          <w:sz w:val="22"/>
          <w:szCs w:val="22"/>
        </w:rPr>
        <w:t xml:space="preserve"> 1-7 </w:t>
      </w:r>
      <w:r w:rsidR="00217B2B">
        <w:rPr>
          <w:rFonts w:ascii="Ebrima" w:hAnsi="Ebrima" w:cs="Calibri"/>
          <w:sz w:val="22"/>
          <w:szCs w:val="22"/>
        </w:rPr>
        <w:t xml:space="preserve"> to:</w:t>
      </w:r>
      <w:r w:rsidR="008564EC">
        <w:rPr>
          <w:rFonts w:ascii="Ebrima" w:hAnsi="Ebrima" w:cs="Calibri"/>
          <w:sz w:val="22"/>
          <w:szCs w:val="22"/>
        </w:rPr>
        <w:t xml:space="preserve"> </w:t>
      </w:r>
      <w:hyperlink r:id="rId7" w:history="1">
        <w:r w:rsidR="00803DD1" w:rsidRPr="00803DD1">
          <w:rPr>
            <w:rStyle w:val="Hyperlink"/>
            <w:rFonts w:ascii="Ebrima" w:hAnsi="Ebrima"/>
          </w:rPr>
          <w:t>poppy.parker@royalexchange.co.uk</w:t>
        </w:r>
      </w:hyperlink>
    </w:p>
    <w:p w14:paraId="23E25EE3" w14:textId="39036171" w:rsidR="00ED1333" w:rsidRPr="00ED1333" w:rsidRDefault="00ED1333" w:rsidP="00803DD1">
      <w:pPr>
        <w:pStyle w:val="NormalWeb"/>
        <w:spacing w:before="0" w:beforeAutospacing="0" w:after="0" w:afterAutospacing="0"/>
        <w:rPr>
          <w:rFonts w:ascii="Ebrima" w:hAnsi="Ebrima"/>
          <w:b/>
          <w:bCs/>
          <w:sz w:val="22"/>
          <w:szCs w:val="22"/>
        </w:rPr>
      </w:pPr>
      <w:r>
        <w:rPr>
          <w:rFonts w:ascii="Ebrima" w:hAnsi="Ebrima"/>
          <w:sz w:val="22"/>
          <w:szCs w:val="22"/>
        </w:rPr>
        <w:t>(</w:t>
      </w:r>
      <w:r w:rsidRPr="00ED1333">
        <w:rPr>
          <w:rFonts w:ascii="Ebrima" w:hAnsi="Ebrima"/>
          <w:sz w:val="22"/>
          <w:szCs w:val="22"/>
        </w:rPr>
        <w:t>For other queries please email</w:t>
      </w:r>
      <w:r w:rsidRPr="00ED1333">
        <w:rPr>
          <w:rFonts w:ascii="Ebrima" w:hAnsi="Ebrima"/>
          <w:b/>
          <w:bCs/>
          <w:sz w:val="22"/>
          <w:szCs w:val="22"/>
        </w:rPr>
        <w:t xml:space="preserve">: </w:t>
      </w:r>
      <w:hyperlink r:id="rId8" w:history="1">
        <w:r w:rsidRPr="00ED1333">
          <w:rPr>
            <w:rStyle w:val="Hyperlink"/>
            <w:rFonts w:ascii="Ebrima" w:hAnsi="Ebrima"/>
            <w:sz w:val="22"/>
            <w:szCs w:val="22"/>
          </w:rPr>
          <w:t>gill@z-arts.org</w:t>
        </w:r>
      </w:hyperlink>
      <w:r w:rsidRPr="00ED1333">
        <w:rPr>
          <w:rFonts w:ascii="Ebrima" w:hAnsi="Ebrima"/>
          <w:sz w:val="22"/>
          <w:szCs w:val="22"/>
        </w:rPr>
        <w:t>)</w:t>
      </w:r>
      <w:r>
        <w:rPr>
          <w:rFonts w:ascii="Ebrima" w:hAnsi="Ebrima"/>
          <w:b/>
          <w:bCs/>
          <w:sz w:val="22"/>
          <w:szCs w:val="22"/>
        </w:rPr>
        <w:t xml:space="preserve"> </w:t>
      </w:r>
    </w:p>
    <w:p w14:paraId="5A1EA515" w14:textId="77777777" w:rsidR="00ED1333" w:rsidRDefault="00ED1333" w:rsidP="00803DD1">
      <w:pPr>
        <w:pStyle w:val="NormalWeb"/>
        <w:spacing w:before="0" w:beforeAutospacing="0" w:after="0" w:afterAutospacing="0"/>
        <w:rPr>
          <w:rFonts w:ascii="Ebrima" w:hAnsi="Ebrima"/>
          <w:b/>
          <w:bCs/>
        </w:rPr>
      </w:pPr>
    </w:p>
    <w:p w14:paraId="72FD7FBA" w14:textId="3E5EE908" w:rsidR="00B96349" w:rsidRPr="00ED1333" w:rsidRDefault="002C0E80" w:rsidP="00803DD1">
      <w:pPr>
        <w:pStyle w:val="NormalWeb"/>
        <w:spacing w:before="0" w:beforeAutospacing="0" w:after="0" w:afterAutospacing="0"/>
        <w:rPr>
          <w:rFonts w:ascii="Ebrima" w:hAnsi="Ebrima"/>
          <w:b/>
          <w:bCs/>
        </w:rPr>
      </w:pPr>
      <w:r w:rsidRPr="00803DD1">
        <w:rPr>
          <w:rFonts w:ascii="Ebrima" w:hAnsi="Ebrima"/>
          <w:b/>
          <w:bCs/>
        </w:rPr>
        <w:t xml:space="preserve">Deadline: </w:t>
      </w:r>
      <w:r w:rsidR="00F478A5">
        <w:rPr>
          <w:rFonts w:ascii="Ebrima" w:hAnsi="Ebrima"/>
          <w:b/>
          <w:bCs/>
        </w:rPr>
        <w:t xml:space="preserve">5pm on </w:t>
      </w:r>
      <w:r w:rsidR="00AA7C66" w:rsidRPr="00803DD1">
        <w:rPr>
          <w:rFonts w:ascii="Ebrima" w:hAnsi="Ebrima"/>
          <w:b/>
          <w:bCs/>
        </w:rPr>
        <w:t>Friday 27</w:t>
      </w:r>
      <w:r w:rsidR="00AA7C66" w:rsidRPr="00803DD1">
        <w:rPr>
          <w:rFonts w:ascii="Ebrima" w:hAnsi="Ebrima"/>
          <w:b/>
          <w:bCs/>
          <w:vertAlign w:val="superscript"/>
        </w:rPr>
        <w:t>th</w:t>
      </w:r>
      <w:r w:rsidR="00AA7C66" w:rsidRPr="00803DD1">
        <w:rPr>
          <w:rFonts w:ascii="Ebrima" w:hAnsi="Ebrima"/>
          <w:b/>
          <w:bCs/>
        </w:rPr>
        <w:t xml:space="preserve"> March</w:t>
      </w:r>
    </w:p>
    <w:sectPr w:rsidR="00B96349" w:rsidRPr="00ED1333" w:rsidSect="008564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408A"/>
    <w:multiLevelType w:val="hybridMultilevel"/>
    <w:tmpl w:val="7532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2C9F"/>
    <w:multiLevelType w:val="hybridMultilevel"/>
    <w:tmpl w:val="2F72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70402"/>
    <w:multiLevelType w:val="hybridMultilevel"/>
    <w:tmpl w:val="84F0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211F"/>
    <w:multiLevelType w:val="hybridMultilevel"/>
    <w:tmpl w:val="9984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001C5"/>
    <w:multiLevelType w:val="hybridMultilevel"/>
    <w:tmpl w:val="00DE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33203"/>
    <w:multiLevelType w:val="hybridMultilevel"/>
    <w:tmpl w:val="CE32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01EA8"/>
    <w:multiLevelType w:val="hybridMultilevel"/>
    <w:tmpl w:val="B72C8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F62EF"/>
    <w:multiLevelType w:val="hybridMultilevel"/>
    <w:tmpl w:val="750E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FA"/>
    <w:rsid w:val="000A582B"/>
    <w:rsid w:val="001B754B"/>
    <w:rsid w:val="001D6D9D"/>
    <w:rsid w:val="001F16AE"/>
    <w:rsid w:val="00217B2B"/>
    <w:rsid w:val="002A6E07"/>
    <w:rsid w:val="002C0E80"/>
    <w:rsid w:val="005300A8"/>
    <w:rsid w:val="00752E57"/>
    <w:rsid w:val="00803DD1"/>
    <w:rsid w:val="00851C8C"/>
    <w:rsid w:val="008564EC"/>
    <w:rsid w:val="00AA7C66"/>
    <w:rsid w:val="00B235FA"/>
    <w:rsid w:val="00B96349"/>
    <w:rsid w:val="00CA1ACB"/>
    <w:rsid w:val="00CF05DC"/>
    <w:rsid w:val="00E441BC"/>
    <w:rsid w:val="00E52B8B"/>
    <w:rsid w:val="00ED1333"/>
    <w:rsid w:val="00F23E65"/>
    <w:rsid w:val="00F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A2D4"/>
  <w15:chartTrackingRefBased/>
  <w15:docId w15:val="{ECE949CD-E26E-4B02-A4C3-35E91DEE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6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D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@z-a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py.parker@royalexchan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O'Neill</dc:creator>
  <cp:keywords/>
  <dc:description/>
  <cp:lastModifiedBy>Holly</cp:lastModifiedBy>
  <cp:revision>2</cp:revision>
  <cp:lastPrinted>2020-02-27T11:31:00Z</cp:lastPrinted>
  <dcterms:created xsi:type="dcterms:W3CDTF">2020-02-27T13:35:00Z</dcterms:created>
  <dcterms:modified xsi:type="dcterms:W3CDTF">2020-02-27T13:35:00Z</dcterms:modified>
</cp:coreProperties>
</file>